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both"/>
      </w:pPr>
    </w:p>
    <w:p>
      <w:pPr>
        <w:spacing w:before="0" w:after="0"/>
        <w:ind w:firstLine="709"/>
        <w:jc w:val="right"/>
      </w:pPr>
      <w:r>
        <w:rPr>
          <w:rFonts w:ascii="Times New Roman" w:eastAsia="Times New Roman" w:hAnsi="Times New Roman" w:cs="Times New Roman"/>
        </w:rPr>
        <w:t xml:space="preserve"> </w:t>
      </w: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489</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07</w:t>
      </w:r>
      <w:r>
        <w:rPr>
          <w:rFonts w:ascii="Times New Roman" w:eastAsia="Times New Roman" w:hAnsi="Times New Roman" w:cs="Times New Roman"/>
        </w:rPr>
        <w:t>/20</w:t>
      </w:r>
      <w:r>
        <w:rPr>
          <w:rFonts w:ascii="Times New Roman" w:eastAsia="Times New Roman" w:hAnsi="Times New Roman" w:cs="Times New Roman"/>
        </w:rPr>
        <w:t>24</w:t>
      </w:r>
    </w:p>
    <w:p>
      <w:pPr>
        <w:spacing w:before="0" w:after="0"/>
        <w:ind w:firstLine="709"/>
        <w:jc w:val="right"/>
      </w:pPr>
      <w:r>
        <w:rPr>
          <w:rFonts w:ascii="Times New Roman" w:eastAsia="Times New Roman" w:hAnsi="Times New Roman" w:cs="Times New Roman"/>
        </w:rPr>
        <w:t>86</w:t>
      </w:r>
      <w:r>
        <w:rPr>
          <w:rFonts w:ascii="Times New Roman" w:eastAsia="Times New Roman" w:hAnsi="Times New Roman" w:cs="Times New Roman"/>
        </w:rPr>
        <w:t>MS</w:t>
      </w:r>
      <w:r>
        <w:rPr>
          <w:rFonts w:ascii="Times New Roman" w:eastAsia="Times New Roman" w:hAnsi="Times New Roman" w:cs="Times New Roman"/>
        </w:rPr>
        <w:t>00</w:t>
      </w:r>
      <w:r>
        <w:rPr>
          <w:rFonts w:ascii="Times New Roman" w:eastAsia="Times New Roman" w:hAnsi="Times New Roman" w:cs="Times New Roman"/>
        </w:rPr>
        <w:t>47</w:t>
      </w:r>
      <w:r>
        <w:rPr>
          <w:rFonts w:ascii="Times New Roman" w:eastAsia="Times New Roman" w:hAnsi="Times New Roman" w:cs="Times New Roman"/>
        </w:rPr>
        <w:t>-01-2024-</w:t>
      </w:r>
      <w:r>
        <w:rPr>
          <w:rFonts w:ascii="Times New Roman" w:eastAsia="Times New Roman" w:hAnsi="Times New Roman" w:cs="Times New Roman"/>
        </w:rPr>
        <w:t>002275-87</w:t>
      </w:r>
    </w:p>
    <w:p>
      <w:pPr>
        <w:spacing w:before="0" w:after="0"/>
        <w:ind w:firstLine="709"/>
        <w:jc w:val="right"/>
      </w:pP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 xml:space="preserve">31 мая </w:t>
      </w:r>
      <w:r>
        <w:rPr>
          <w:rFonts w:ascii="Times New Roman" w:eastAsia="Times New Roman" w:hAnsi="Times New Roman" w:cs="Times New Roman"/>
        </w:rPr>
        <w:t xml:space="preserve">2024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 xml:space="preserve"> </w:t>
      </w:r>
      <w:r>
        <w:rPr>
          <w:rFonts w:ascii="Times New Roman" w:eastAsia="Times New Roman" w:hAnsi="Times New Roman" w:cs="Times New Roman"/>
        </w:rPr>
        <w:t>Нижневартовск</w:t>
      </w: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10</w:t>
      </w:r>
      <w:r>
        <w:rPr>
          <w:rFonts w:ascii="Times New Roman" w:eastAsia="Times New Roman" w:hAnsi="Times New Roman" w:cs="Times New Roman"/>
        </w:rPr>
        <w:t xml:space="preserve"> </w:t>
      </w:r>
      <w:r>
        <w:rPr>
          <w:rFonts w:ascii="Times New Roman" w:eastAsia="Times New Roman" w:hAnsi="Times New Roman" w:cs="Times New Roman"/>
        </w:rPr>
        <w:t xml:space="preserve">Нижневартовского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Полякова О.С.</w:t>
      </w:r>
      <w:r>
        <w:rPr>
          <w:rFonts w:ascii="Times New Roman" w:eastAsia="Times New Roman" w:hAnsi="Times New Roman" w:cs="Times New Roman"/>
        </w:rPr>
        <w:t xml:space="preserve">, </w:t>
      </w:r>
      <w:r>
        <w:rPr>
          <w:rFonts w:ascii="Times New Roman" w:eastAsia="Times New Roman" w:hAnsi="Times New Roman" w:cs="Times New Roman"/>
        </w:rPr>
        <w:t xml:space="preserve">исполняющий обязанности мирового судьи судебного участка № 7 того же судебного района,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 xml:space="preserve">Главного бухгалтера </w:t>
      </w:r>
      <w:r>
        <w:rPr>
          <w:rFonts w:ascii="Times New Roman" w:eastAsia="Times New Roman" w:hAnsi="Times New Roman" w:cs="Times New Roman"/>
        </w:rPr>
        <w:t>м</w:t>
      </w:r>
      <w:r>
        <w:rPr>
          <w:rFonts w:ascii="Times New Roman" w:eastAsia="Times New Roman" w:hAnsi="Times New Roman" w:cs="Times New Roman"/>
        </w:rPr>
        <w:t xml:space="preserve">униципального </w:t>
      </w:r>
      <w:r>
        <w:rPr>
          <w:rFonts w:ascii="Times New Roman" w:eastAsia="Times New Roman" w:hAnsi="Times New Roman" w:cs="Times New Roman"/>
        </w:rPr>
        <w:t>бюджетного</w:t>
      </w:r>
      <w:r>
        <w:rPr>
          <w:rFonts w:ascii="Times New Roman" w:eastAsia="Times New Roman" w:hAnsi="Times New Roman" w:cs="Times New Roman"/>
        </w:rPr>
        <w:t xml:space="preserve"> дошкольного </w:t>
      </w:r>
      <w:r>
        <w:rPr>
          <w:rFonts w:ascii="Times New Roman" w:eastAsia="Times New Roman" w:hAnsi="Times New Roman" w:cs="Times New Roman"/>
        </w:rPr>
        <w:t>образоват</w:t>
      </w:r>
      <w:r>
        <w:rPr>
          <w:rFonts w:ascii="Times New Roman" w:eastAsia="Times New Roman" w:hAnsi="Times New Roman" w:cs="Times New Roman"/>
        </w:rPr>
        <w:t>е</w:t>
      </w:r>
      <w:r>
        <w:rPr>
          <w:rFonts w:ascii="Times New Roman" w:eastAsia="Times New Roman" w:hAnsi="Times New Roman" w:cs="Times New Roman"/>
        </w:rPr>
        <w:t xml:space="preserve">льного </w:t>
      </w:r>
      <w:r>
        <w:rPr>
          <w:rFonts w:ascii="Times New Roman" w:eastAsia="Times New Roman" w:hAnsi="Times New Roman" w:cs="Times New Roman"/>
        </w:rPr>
        <w:t xml:space="preserve">учреждения </w:t>
      </w:r>
      <w:r>
        <w:rPr>
          <w:rFonts w:ascii="Times New Roman" w:eastAsia="Times New Roman" w:hAnsi="Times New Roman" w:cs="Times New Roman"/>
        </w:rPr>
        <w:t xml:space="preserve">детского сада </w:t>
      </w:r>
      <w:r>
        <w:rPr>
          <w:rFonts w:ascii="Times New Roman" w:eastAsia="Times New Roman" w:hAnsi="Times New Roman" w:cs="Times New Roman"/>
        </w:rPr>
        <w:t>«</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xml:space="preserve"> (далее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МБ</w:t>
      </w:r>
      <w:r>
        <w:rPr>
          <w:rFonts w:ascii="Times New Roman" w:eastAsia="Times New Roman" w:hAnsi="Times New Roman" w:cs="Times New Roman"/>
        </w:rPr>
        <w:t>Д</w:t>
      </w:r>
      <w:r>
        <w:rPr>
          <w:rFonts w:ascii="Times New Roman" w:eastAsia="Times New Roman" w:hAnsi="Times New Roman" w:cs="Times New Roman"/>
        </w:rPr>
        <w:t>О</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 xml:space="preserve">ДС № </w:t>
      </w:r>
      <w:r>
        <w:rPr>
          <w:rFonts w:ascii="Times New Roman" w:eastAsia="Times New Roman" w:hAnsi="Times New Roman" w:cs="Times New Roman"/>
        </w:rPr>
        <w:t>47</w:t>
      </w:r>
      <w:r>
        <w:rPr>
          <w:rFonts w:ascii="Times New Roman" w:eastAsia="Times New Roman" w:hAnsi="Times New Roman" w:cs="Times New Roman"/>
        </w:rPr>
        <w:t xml:space="preserve"> «</w:t>
      </w:r>
      <w:r>
        <w:rPr>
          <w:rFonts w:ascii="Times New Roman" w:eastAsia="Times New Roman" w:hAnsi="Times New Roman" w:cs="Times New Roman"/>
        </w:rPr>
        <w:t>Успех</w:t>
      </w:r>
      <w:r>
        <w:rPr>
          <w:rFonts w:ascii="Times New Roman" w:eastAsia="Times New Roman" w:hAnsi="Times New Roman" w:cs="Times New Roman"/>
        </w:rPr>
        <w:t>»</w:t>
      </w:r>
      <w:r>
        <w:rPr>
          <w:rFonts w:ascii="Times New Roman" w:eastAsia="Times New Roman" w:hAnsi="Times New Roman" w:cs="Times New Roman"/>
        </w:rPr>
        <w:t>, Учреждение)</w:t>
      </w:r>
      <w:r>
        <w:rPr>
          <w:rFonts w:ascii="Times New Roman" w:eastAsia="Times New Roman" w:hAnsi="Times New Roman" w:cs="Times New Roman"/>
        </w:rPr>
        <w:t xml:space="preserve"> Гордеевой Надежды Ивановны</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6rplc-11"/>
          <w:rFonts w:ascii="Times New Roman" w:eastAsia="Times New Roman" w:hAnsi="Times New Roman" w:cs="Times New Roman"/>
        </w:rPr>
        <w:t>...</w:t>
      </w:r>
      <w:r>
        <w:rPr>
          <w:rFonts w:ascii="Times New Roman" w:eastAsia="Times New Roman" w:hAnsi="Times New Roman" w:cs="Times New Roman"/>
        </w:rPr>
        <w:t xml:space="preserve"> года рождения в </w:t>
      </w:r>
      <w:r>
        <w:rPr>
          <w:rStyle w:val="cat-UserDefined921666210grp-48rplc-14"/>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7rplc-17"/>
          <w:rFonts w:ascii="Times New Roman" w:eastAsia="Times New Roman" w:hAnsi="Times New Roman" w:cs="Times New Roman"/>
        </w:rPr>
        <w:t>...</w:t>
      </w:r>
      <w:r>
        <w:rPr>
          <w:rFonts w:ascii="Times New Roman" w:eastAsia="Times New Roman" w:hAnsi="Times New Roman" w:cs="Times New Roman"/>
        </w:rPr>
        <w:t xml:space="preserve"> </w:t>
      </w:r>
      <w:r>
        <w:rPr>
          <w:rStyle w:val="cat-ExternalSystemDefinedgrp-45rplc-18"/>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При проведении в соответствии с пунктом 1 статьи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в учреждении было выявлено</w:t>
      </w:r>
      <w:r>
        <w:rPr>
          <w:rFonts w:ascii="Times New Roman" w:eastAsia="Times New Roman" w:hAnsi="Times New Roman" w:cs="Times New Roman"/>
        </w:rPr>
        <w:t xml:space="preserve">, что </w:t>
      </w:r>
      <w:r>
        <w:rPr>
          <w:rFonts w:ascii="Times New Roman" w:eastAsia="Times New Roman" w:hAnsi="Times New Roman" w:cs="Times New Roman"/>
        </w:rPr>
        <w:t>11.04.2023 главным бухгалтером учреждения Гордеевой Н</w:t>
      </w:r>
      <w:r>
        <w:rPr>
          <w:rFonts w:ascii="Times New Roman" w:eastAsia="Times New Roman" w:hAnsi="Times New Roman" w:cs="Times New Roman"/>
        </w:rPr>
        <w:t>.И.</w:t>
      </w:r>
      <w:r>
        <w:rPr>
          <w:rFonts w:ascii="Times New Roman" w:eastAsia="Times New Roman" w:hAnsi="Times New Roman" w:cs="Times New Roman"/>
        </w:rPr>
        <w:t xml:space="preserve"> приняты к бухгалтерскому учету и отражены по Дебету счета 07010000000000000.4.105.36.346 и Кредиту счета 07010000000000244.4.302.34.734 материальные запасы - конфорки в количестве 3 штук на общую сумму 18 200,00 руб., что подтверждается бухгалтерской записью в Журнале операций №4 за апрель 2023 года.</w:t>
      </w:r>
    </w:p>
    <w:p>
      <w:pPr>
        <w:spacing w:before="0" w:after="0"/>
        <w:ind w:firstLine="709"/>
        <w:jc w:val="both"/>
      </w:pPr>
      <w:r>
        <w:rPr>
          <w:rFonts w:ascii="Times New Roman" w:eastAsia="Times New Roman" w:hAnsi="Times New Roman" w:cs="Times New Roman"/>
        </w:rPr>
        <w:t>Вместе с тем материальные запасы (конфорки в количестве 3 штук) на общую сумму 18 200,00 руб. учреждением 11.04.2023 получены не были, соответственно, факт хозяйственной жизни по поступлению данных материальных запасов не свершился, в связи с чем такие материальные запасы не могли быть отражены в бухгалтерском учете.</w:t>
      </w:r>
    </w:p>
    <w:p>
      <w:pPr>
        <w:spacing w:before="0" w:after="0"/>
        <w:ind w:firstLine="709"/>
        <w:jc w:val="both"/>
      </w:pPr>
      <w:r>
        <w:rPr>
          <w:rFonts w:ascii="Times New Roman" w:eastAsia="Times New Roman" w:hAnsi="Times New Roman" w:cs="Times New Roman"/>
        </w:rPr>
        <w:t>Материальные запасы (конфорки в количестве 3 штук) на общую сумму 18 200,00 руб. получены учреждением 21.04.2023, что подтверждается подписанным заместителем заведующего учреждением Никитиным Д.В. документом о приемке от 11.04.2023 №913.</w:t>
      </w:r>
    </w:p>
    <w:p>
      <w:pPr>
        <w:spacing w:before="0" w:after="0"/>
        <w:ind w:firstLine="709"/>
        <w:jc w:val="both"/>
      </w:pPr>
      <w:r>
        <w:rPr>
          <w:rFonts w:ascii="Times New Roman" w:eastAsia="Times New Roman" w:hAnsi="Times New Roman" w:cs="Times New Roman"/>
        </w:rPr>
        <w:t>Г</w:t>
      </w:r>
      <w:r>
        <w:rPr>
          <w:rFonts w:ascii="Times New Roman" w:eastAsia="Times New Roman" w:hAnsi="Times New Roman" w:cs="Times New Roman"/>
        </w:rPr>
        <w:t>лавным бухгалтером учреждения Гордеевой Н</w:t>
      </w:r>
      <w:r>
        <w:rPr>
          <w:rFonts w:ascii="Times New Roman" w:eastAsia="Times New Roman" w:hAnsi="Times New Roman" w:cs="Times New Roman"/>
        </w:rPr>
        <w:t>.И.</w:t>
      </w:r>
      <w:r>
        <w:rPr>
          <w:rFonts w:ascii="Times New Roman" w:eastAsia="Times New Roman" w:hAnsi="Times New Roman" w:cs="Times New Roman"/>
        </w:rPr>
        <w:t xml:space="preserve"> в регистре бухгалтерского учета "Журнале операций №4 за апрель 2023 года бухгалтерской записью Дебет счета 07010000000000000.4.105.36.346 и Кредит счета 07010000000000244.4.302.34.734 произведена регистрация мнимого объекта бухгалтерского учета, не имевшего места 11.04.2023 факта хозяйственной жизни по поступлению и принятию к бухгалтерскому учету материальных запасов (конфорок в количестве 3 штук) на общую сумму 18 200,00 руб.</w:t>
      </w:r>
    </w:p>
    <w:p>
      <w:pPr>
        <w:spacing w:before="0" w:after="0"/>
        <w:ind w:firstLine="709"/>
        <w:jc w:val="both"/>
      </w:pPr>
      <w:r>
        <w:rPr>
          <w:rFonts w:ascii="Times New Roman" w:eastAsia="Times New Roman" w:hAnsi="Times New Roman" w:cs="Times New Roman"/>
        </w:rPr>
        <w:t>При рассмотрении адми</w:t>
      </w:r>
      <w:r>
        <w:rPr>
          <w:rFonts w:ascii="Times New Roman" w:eastAsia="Times New Roman" w:hAnsi="Times New Roman" w:cs="Times New Roman"/>
        </w:rPr>
        <w:t xml:space="preserve">нистративного материала </w:t>
      </w:r>
      <w:r>
        <w:rPr>
          <w:rFonts w:ascii="Times New Roman" w:eastAsia="Times New Roman" w:hAnsi="Times New Roman" w:cs="Times New Roman"/>
        </w:rPr>
        <w:t>Гордеева Н.И.</w:t>
      </w:r>
      <w:r>
        <w:rPr>
          <w:rFonts w:ascii="Times New Roman" w:eastAsia="Times New Roman" w:hAnsi="Times New Roman" w:cs="Times New Roman"/>
        </w:rPr>
        <w:t xml:space="preserve"> </w:t>
      </w:r>
      <w:r>
        <w:rPr>
          <w:rFonts w:ascii="Times New Roman" w:eastAsia="Times New Roman" w:hAnsi="Times New Roman" w:cs="Times New Roman"/>
        </w:rPr>
        <w:t>вину в правонарушении признал</w:t>
      </w:r>
      <w:r>
        <w:rPr>
          <w:rFonts w:ascii="Times New Roman" w:eastAsia="Times New Roman" w:hAnsi="Times New Roman" w:cs="Times New Roman"/>
        </w:rPr>
        <w:t xml:space="preserve">а, </w:t>
      </w:r>
      <w:r>
        <w:rPr>
          <w:rFonts w:ascii="Times New Roman" w:eastAsia="Times New Roman" w:hAnsi="Times New Roman" w:cs="Times New Roman"/>
        </w:rPr>
        <w:t>просила строг</w:t>
      </w:r>
      <w:r>
        <w:rPr>
          <w:rFonts w:ascii="Times New Roman" w:eastAsia="Times New Roman" w:hAnsi="Times New Roman" w:cs="Times New Roman"/>
        </w:rPr>
        <w:t>о</w:t>
      </w:r>
      <w:r>
        <w:rPr>
          <w:rFonts w:ascii="Times New Roman" w:eastAsia="Times New Roman" w:hAnsi="Times New Roman" w:cs="Times New Roman"/>
        </w:rPr>
        <w:t xml:space="preserve"> не наказывать. </w:t>
      </w:r>
    </w:p>
    <w:p>
      <w:pPr>
        <w:spacing w:before="0" w:after="0"/>
        <w:ind w:firstLine="709"/>
        <w:jc w:val="both"/>
      </w:pPr>
      <w:r>
        <w:rPr>
          <w:rFonts w:ascii="Times New Roman" w:eastAsia="Times New Roman" w:hAnsi="Times New Roman" w:cs="Times New Roman"/>
        </w:rPr>
        <w:t xml:space="preserve">Представитель счетной палаты г. Нижневартовска </w:t>
      </w:r>
      <w:r>
        <w:rPr>
          <w:rFonts w:ascii="Times New Roman" w:eastAsia="Times New Roman" w:hAnsi="Times New Roman" w:cs="Times New Roman"/>
        </w:rPr>
        <w:t>Вилкина В.П.</w:t>
      </w:r>
      <w:r>
        <w:rPr>
          <w:rFonts w:ascii="Times New Roman" w:eastAsia="Times New Roman" w:hAnsi="Times New Roman" w:cs="Times New Roman"/>
        </w:rPr>
        <w:t xml:space="preserve"> </w:t>
      </w:r>
      <w:r>
        <w:rPr>
          <w:rFonts w:ascii="Times New Roman" w:eastAsia="Times New Roman" w:hAnsi="Times New Roman" w:cs="Times New Roman"/>
        </w:rPr>
        <w:t xml:space="preserve">при </w:t>
      </w:r>
      <w:r>
        <w:rPr>
          <w:rFonts w:ascii="Times New Roman" w:eastAsia="Times New Roman" w:hAnsi="Times New Roman" w:cs="Times New Roman"/>
        </w:rPr>
        <w:t>рассмотрени</w:t>
      </w:r>
      <w:r>
        <w:rPr>
          <w:rFonts w:ascii="Times New Roman" w:eastAsia="Times New Roman" w:hAnsi="Times New Roman" w:cs="Times New Roman"/>
        </w:rPr>
        <w:t>и</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 xml:space="preserve">настаивала на привлечении </w:t>
      </w:r>
      <w:r>
        <w:rPr>
          <w:rFonts w:ascii="Times New Roman" w:eastAsia="Times New Roman" w:hAnsi="Times New Roman" w:cs="Times New Roman"/>
        </w:rPr>
        <w:t>Гордеевой Н.И.</w:t>
      </w:r>
      <w:r>
        <w:rPr>
          <w:rFonts w:ascii="Times New Roman" w:eastAsia="Times New Roman" w:hAnsi="Times New Roman" w:cs="Times New Roman"/>
        </w:rPr>
        <w:t xml:space="preserve"> </w:t>
      </w:r>
      <w:r>
        <w:rPr>
          <w:rFonts w:ascii="Times New Roman" w:eastAsia="Times New Roman" w:hAnsi="Times New Roman" w:cs="Times New Roman"/>
        </w:rPr>
        <w:t>к административной отв</w:t>
      </w:r>
      <w:r>
        <w:rPr>
          <w:rFonts w:ascii="Times New Roman" w:eastAsia="Times New Roman" w:hAnsi="Times New Roman" w:cs="Times New Roman"/>
        </w:rPr>
        <w:t>етственности, пояснила, что нецелевое использование денежных средств было установлено.</w:t>
      </w:r>
    </w:p>
    <w:p>
      <w:pPr>
        <w:spacing w:before="0" w:after="0"/>
        <w:ind w:firstLine="709"/>
        <w:jc w:val="both"/>
      </w:pPr>
      <w:r>
        <w:rPr>
          <w:rFonts w:ascii="Times New Roman" w:eastAsia="Times New Roman" w:hAnsi="Times New Roman" w:cs="Times New Roman"/>
        </w:rPr>
        <w:t>Мировой судья, исследова</w:t>
      </w:r>
      <w:r>
        <w:rPr>
          <w:rFonts w:ascii="Times New Roman" w:eastAsia="Times New Roman" w:hAnsi="Times New Roman" w:cs="Times New Roman"/>
        </w:rPr>
        <w:t>л</w:t>
      </w:r>
      <w:r>
        <w:rPr>
          <w:rFonts w:ascii="Times New Roman" w:eastAsia="Times New Roman" w:hAnsi="Times New Roman" w:cs="Times New Roman"/>
        </w:rPr>
        <w:t xml:space="preserve"> материалы дела:</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rPr>
        <w:t xml:space="preserve">ротокол об административном правонарушении от </w:t>
      </w:r>
      <w:r>
        <w:rPr>
          <w:rFonts w:ascii="Times New Roman" w:eastAsia="Times New Roman" w:hAnsi="Times New Roman" w:cs="Times New Roman"/>
        </w:rPr>
        <w:t>04.04</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47</w:t>
      </w:r>
      <w:r>
        <w:rPr>
          <w:rFonts w:ascii="Times New Roman" w:eastAsia="Times New Roman" w:hAnsi="Times New Roman" w:cs="Times New Roman"/>
        </w:rPr>
        <w:t>/2024</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представление контрольно-ревизионного управления администрации города</w:t>
      </w:r>
      <w:r>
        <w:rPr>
          <w:rFonts w:ascii="Times New Roman" w:eastAsia="Times New Roman" w:hAnsi="Times New Roman" w:cs="Times New Roman"/>
        </w:rPr>
        <w:t xml:space="preserve">  </w:t>
      </w:r>
      <w:r>
        <w:rPr>
          <w:rFonts w:ascii="Times New Roman" w:eastAsia="Times New Roman" w:hAnsi="Times New Roman" w:cs="Times New Roman"/>
        </w:rPr>
        <w:t>от 13.03.2024 года № 40-исх-153 о</w:t>
      </w:r>
      <w:r>
        <w:rPr>
          <w:rFonts w:ascii="Times New Roman" w:eastAsia="Times New Roman" w:hAnsi="Times New Roman" w:cs="Times New Roman"/>
        </w:rPr>
        <w:t xml:space="preserve">  </w:t>
      </w:r>
      <w:r>
        <w:rPr>
          <w:rFonts w:ascii="Times New Roman" w:eastAsia="Times New Roman" w:hAnsi="Times New Roman" w:cs="Times New Roman"/>
        </w:rPr>
        <w:t>принятии мер по устранению нарушений, связанных с неправомерной оплатой товаров по контракту,</w:t>
      </w:r>
    </w:p>
    <w:p>
      <w:pPr>
        <w:spacing w:before="0" w:after="0"/>
        <w:ind w:firstLine="709"/>
        <w:jc w:val="both"/>
      </w:pPr>
      <w:r>
        <w:rPr>
          <w:rFonts w:ascii="Times New Roman" w:eastAsia="Times New Roman" w:hAnsi="Times New Roman" w:cs="Times New Roman"/>
        </w:rPr>
        <w:t xml:space="preserve"> </w:t>
      </w:r>
      <w:r>
        <w:rPr>
          <w:rFonts w:ascii="Times New Roman" w:eastAsia="Times New Roman" w:hAnsi="Times New Roman" w:cs="Times New Roman"/>
        </w:rPr>
        <w:t>-копию договора на поставку</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ДС 47-ПС/1-23 от 11.04.2023</w:t>
      </w:r>
      <w:r>
        <w:rPr>
          <w:rFonts w:ascii="Times New Roman" w:eastAsia="Times New Roman" w:hAnsi="Times New Roman" w:cs="Times New Roman"/>
        </w:rPr>
        <w:t xml:space="preserve"> года,</w:t>
      </w:r>
    </w:p>
    <w:p>
      <w:pPr>
        <w:spacing w:before="0" w:after="0"/>
        <w:ind w:firstLine="709"/>
        <w:jc w:val="both"/>
      </w:pPr>
      <w:r>
        <w:rPr>
          <w:rFonts w:ascii="Times New Roman" w:eastAsia="Times New Roman" w:hAnsi="Times New Roman" w:cs="Times New Roman"/>
        </w:rPr>
        <w:t xml:space="preserve">-копию товарной накладной № </w:t>
      </w:r>
      <w:r>
        <w:rPr>
          <w:rFonts w:ascii="Times New Roman" w:eastAsia="Times New Roman" w:hAnsi="Times New Roman" w:cs="Times New Roman"/>
        </w:rPr>
        <w:t>913</w:t>
      </w:r>
      <w:r>
        <w:rPr>
          <w:rFonts w:ascii="Times New Roman" w:eastAsia="Times New Roman" w:hAnsi="Times New Roman" w:cs="Times New Roman"/>
        </w:rPr>
        <w:t xml:space="preserve"> от </w:t>
      </w:r>
      <w:r>
        <w:rPr>
          <w:rFonts w:ascii="Times New Roman" w:eastAsia="Times New Roman" w:hAnsi="Times New Roman" w:cs="Times New Roman"/>
        </w:rPr>
        <w:t>11.04.2023</w:t>
      </w:r>
      <w:r>
        <w:rPr>
          <w:rFonts w:ascii="Times New Roman" w:eastAsia="Times New Roman" w:hAnsi="Times New Roman" w:cs="Times New Roman"/>
        </w:rPr>
        <w:t xml:space="preserve"> на сумму </w:t>
      </w:r>
      <w:r>
        <w:rPr>
          <w:rFonts w:ascii="Times New Roman" w:eastAsia="Times New Roman" w:hAnsi="Times New Roman" w:cs="Times New Roman"/>
        </w:rPr>
        <w:t>18200</w:t>
      </w:r>
      <w:r>
        <w:rPr>
          <w:rFonts w:ascii="Times New Roman" w:eastAsia="Times New Roman" w:hAnsi="Times New Roman" w:cs="Times New Roman"/>
        </w:rPr>
        <w:t xml:space="preserve"> рулей,</w:t>
      </w:r>
    </w:p>
    <w:p>
      <w:pPr>
        <w:spacing w:before="0" w:after="0"/>
        <w:ind w:firstLine="709"/>
        <w:jc w:val="both"/>
      </w:pPr>
      <w:r>
        <w:rPr>
          <w:rFonts w:ascii="Times New Roman" w:eastAsia="Times New Roman" w:hAnsi="Times New Roman" w:cs="Times New Roman"/>
        </w:rPr>
        <w:t xml:space="preserve">-копию платежного поручения № </w:t>
      </w:r>
      <w:r>
        <w:rPr>
          <w:rFonts w:ascii="Times New Roman" w:eastAsia="Times New Roman" w:hAnsi="Times New Roman" w:cs="Times New Roman"/>
        </w:rPr>
        <w:t xml:space="preserve">49 </w:t>
      </w:r>
      <w:r>
        <w:rPr>
          <w:rFonts w:ascii="Times New Roman" w:eastAsia="Times New Roman" w:hAnsi="Times New Roman" w:cs="Times New Roman"/>
        </w:rPr>
        <w:t xml:space="preserve">от </w:t>
      </w:r>
      <w:r>
        <w:rPr>
          <w:rFonts w:ascii="Times New Roman" w:eastAsia="Times New Roman" w:hAnsi="Times New Roman" w:cs="Times New Roman"/>
        </w:rPr>
        <w:t>24.04</w:t>
      </w:r>
      <w:r>
        <w:rPr>
          <w:rFonts w:ascii="Times New Roman" w:eastAsia="Times New Roman" w:hAnsi="Times New Roman" w:cs="Times New Roman"/>
        </w:rPr>
        <w:t xml:space="preserve">.2023 года на сумму </w:t>
      </w:r>
      <w:r>
        <w:rPr>
          <w:rFonts w:ascii="Times New Roman" w:eastAsia="Times New Roman" w:hAnsi="Times New Roman" w:cs="Times New Roman"/>
        </w:rPr>
        <w:t>18200 рублей</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-копию журнала операций № 4 за прель 2023 года,</w:t>
      </w:r>
    </w:p>
    <w:p>
      <w:pPr>
        <w:spacing w:before="0" w:after="0"/>
        <w:ind w:firstLine="709"/>
        <w:jc w:val="both"/>
      </w:pPr>
      <w:r>
        <w:rPr>
          <w:rFonts w:ascii="Times New Roman" w:eastAsia="Times New Roman" w:hAnsi="Times New Roman" w:cs="Times New Roman"/>
        </w:rPr>
        <w:t xml:space="preserve">-бухгалтерскую справку за 11.04.2023 года, </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 xml:space="preserve"> приказ о приеме на работу № 155-к от 10.09.2019 года Гордеевой Н.И. на должность главного бухгалтера </w:t>
      </w:r>
      <w:r>
        <w:rPr>
          <w:rFonts w:ascii="Times New Roman" w:eastAsia="Times New Roman" w:hAnsi="Times New Roman" w:cs="Times New Roman"/>
        </w:rPr>
        <w:t>Учреждения</w:t>
      </w:r>
    </w:p>
    <w:p>
      <w:pPr>
        <w:spacing w:before="0" w:after="0"/>
        <w:ind w:firstLine="709"/>
        <w:jc w:val="both"/>
      </w:pPr>
      <w:r>
        <w:rPr>
          <w:rFonts w:ascii="Times New Roman" w:eastAsia="Times New Roman" w:hAnsi="Times New Roman" w:cs="Times New Roman"/>
        </w:rPr>
        <w:t xml:space="preserve">-должностную инструкцию главного бухгалтера Учреждения, </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 xml:space="preserve">Диспозицией </w:t>
      </w:r>
      <w:r>
        <w:rPr>
          <w:rFonts w:ascii="Times New Roman" w:eastAsia="Times New Roman" w:hAnsi="Times New Roman" w:cs="Times New Roman"/>
        </w:rPr>
        <w:t xml:space="preserve">ч. 4 </w:t>
      </w:r>
      <w:r>
        <w:rPr>
          <w:rFonts w:ascii="Times New Roman" w:eastAsia="Times New Roman" w:hAnsi="Times New Roman" w:cs="Times New Roman"/>
        </w:rPr>
        <w:t>ст. 15.1</w:t>
      </w:r>
      <w:r>
        <w:rPr>
          <w:rFonts w:ascii="Times New Roman" w:eastAsia="Times New Roman" w:hAnsi="Times New Roman" w:cs="Times New Roman"/>
        </w:rPr>
        <w:t>5.6</w:t>
      </w:r>
      <w:r>
        <w:rPr>
          <w:rFonts w:ascii="Times New Roman" w:eastAsia="Times New Roman" w:hAnsi="Times New Roman" w:cs="Times New Roman"/>
        </w:rPr>
        <w:t xml:space="preserve"> Кодекса РФ об АП предусмотрена административная ответственность за </w:t>
      </w:r>
      <w:r>
        <w:rPr>
          <w:rFonts w:ascii="Times New Roman" w:eastAsia="Times New Roman" w:hAnsi="Times New Roman" w:cs="Times New Roman"/>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В ходе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 муниципальных нужд при исполнении договора от 11.04.2023 №ДС47/ПС/1-23 (дале</w:t>
      </w:r>
      <w:r>
        <w:rPr>
          <w:rFonts w:ascii="Times New Roman" w:eastAsia="Times New Roman" w:hAnsi="Times New Roman" w:cs="Times New Roman"/>
        </w:rPr>
        <w:t>е</w:t>
      </w:r>
      <w:r>
        <w:rPr>
          <w:rFonts w:ascii="Times New Roman" w:eastAsia="Times New Roman" w:hAnsi="Times New Roman" w:cs="Times New Roman"/>
        </w:rPr>
        <w:t xml:space="preserve"> контракт), заключенного с единственным поставщиком АО по аварийно-техническому </w:t>
      </w:r>
      <w:r>
        <w:rPr>
          <w:rFonts w:ascii="Times New Roman" w:eastAsia="Times New Roman" w:hAnsi="Times New Roman" w:cs="Times New Roman"/>
        </w:rPr>
        <w:t>обслуживанию города Нижневартовска на поставку конфорок на общую сумму 18 200,00 руб., в нарушение Федерального закона от 06.12.2011 №402-ФЗ "О бухгалтерском учете" (далее -Федеральный закон №402-ФЗ),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 Инструкции по применению Плана счетов бухгалтерского учета бюджетных учреждений, утвержденной приказом Минфина России от 16.12.2010 №174н (далее - Инструкция №174н), федерального стандарта бухгалтерского учета для организаций государственного сектора "Концептуальные основы бухгалтерского учета отчетности организаций государственного сектора", утвержденного приказом Минфина России от 31.12.2016 №256н (далее - Стандарт №256н),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№52н), главным бухгалтером учреждения Гордеевой Н</w:t>
      </w:r>
      <w:r>
        <w:rPr>
          <w:rFonts w:ascii="Times New Roman" w:eastAsia="Times New Roman" w:hAnsi="Times New Roman" w:cs="Times New Roman"/>
        </w:rPr>
        <w:t>.И.</w:t>
      </w:r>
      <w:r>
        <w:rPr>
          <w:rFonts w:ascii="Times New Roman" w:eastAsia="Times New Roman" w:hAnsi="Times New Roman" w:cs="Times New Roman"/>
        </w:rPr>
        <w:t xml:space="preserve"> в регистре бухгалтерского учета "Журнале операций расчетов с поставщиками и подрядчиками" (ф.0504071) (далее - Журнал операций №4) за апрель 2023 года бухгалтерской записью Дебет счета 07010000000000000.4.105.36.346 Кредит счета 07010000000000244.4.302.34.734 произведена регистрация мнимого объекта бухгалтерского учета, не имевшего места 11.04.2023 факта хозяйственной жизни по поступлению и принятию к бухгалтерскому учету материальных запасов (конфорок) в количестве 3 штук на общую сумму 18 200,00 руб.</w:t>
      </w:r>
    </w:p>
    <w:p>
      <w:pPr>
        <w:spacing w:before="0" w:after="0"/>
        <w:ind w:firstLine="709"/>
        <w:jc w:val="both"/>
      </w:pPr>
      <w:r>
        <w:rPr>
          <w:rFonts w:ascii="Times New Roman" w:eastAsia="Times New Roman" w:hAnsi="Times New Roman" w:cs="Times New Roman"/>
        </w:rPr>
        <w:t>В соответствии с контрактом, заключенным с единственным поставщиком АО по аварийно-техническому обслуживанию города Нижневартовска на поставку конфорок на общую сумму 18 200,00 руб., учреждением согласно документу о приемке от 11.04.2023 №913 приемка конфорок в количестве 3 штук на общую сумму 18 200,00 руб. произведена 21.04.2023.</w:t>
      </w:r>
    </w:p>
    <w:p>
      <w:pPr>
        <w:spacing w:before="0" w:after="0"/>
        <w:ind w:firstLine="709"/>
        <w:jc w:val="both"/>
      </w:pPr>
      <w:r>
        <w:rPr>
          <w:rFonts w:ascii="Times New Roman" w:eastAsia="Times New Roman" w:hAnsi="Times New Roman" w:cs="Times New Roman"/>
        </w:rPr>
        <w:t>В соответствии с пунктом 8 статьи 3 Федерального закона №402-ФЗ факт хозяйственной жизни - это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Следовательно, такие события или операции оформляются первичными учетными документами.</w:t>
      </w:r>
    </w:p>
    <w:p>
      <w:pPr>
        <w:spacing w:before="0" w:after="0"/>
        <w:ind w:firstLine="709"/>
        <w:jc w:val="both"/>
      </w:pPr>
      <w:r>
        <w:rPr>
          <w:rFonts w:ascii="Times New Roman" w:eastAsia="Times New Roman" w:hAnsi="Times New Roman" w:cs="Times New Roman"/>
        </w:rPr>
        <w:t>В силу статьи 5 Федерального закона №402-ФЗ объектами бухгалтерского учета экономического субъекта являются: факты хозяйственной жизни, активы, обязательства, источники финансирования его деятельности, доходы, расходы, иные объекты в случае, если это установлено федеральными стандартами.</w:t>
      </w:r>
    </w:p>
    <w:p>
      <w:pPr>
        <w:spacing w:before="0" w:after="0"/>
        <w:ind w:firstLine="709"/>
        <w:jc w:val="both"/>
      </w:pPr>
      <w:r>
        <w:rPr>
          <w:rFonts w:ascii="Times New Roman" w:eastAsia="Times New Roman" w:hAnsi="Times New Roman" w:cs="Times New Roman"/>
        </w:rPr>
        <w:t>Согласно частям 1 и 3 статьи 9 Федерального закона №402-ФЗ каждый факт хозяйственной жизни подлежит оформлению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Не допускается принятие к бухгалтерскому учету документов, которыми оформляются не имевшие места факты хозяйственной жизни.</w:t>
      </w:r>
    </w:p>
    <w:p>
      <w:pPr>
        <w:spacing w:before="0" w:after="0"/>
        <w:ind w:firstLine="709"/>
        <w:jc w:val="both"/>
      </w:pPr>
      <w:r>
        <w:rPr>
          <w:rFonts w:ascii="Times New Roman" w:eastAsia="Times New Roman" w:hAnsi="Times New Roman" w:cs="Times New Roman"/>
        </w:rPr>
        <w:t>Частью 2 статьи 10 Федерального закона №402-ФЗ установлена недопустимость регистрации мнимых объектов бухгалтерского учета в регистрах бухгалтерского учета,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w:t>
      </w:r>
    </w:p>
    <w:p>
      <w:pPr>
        <w:spacing w:before="0" w:after="0"/>
        <w:jc w:val="both"/>
      </w:pPr>
      <w:r>
        <w:rPr>
          <w:rFonts w:ascii="Times New Roman" w:eastAsia="Times New Roman" w:hAnsi="Times New Roman" w:cs="Times New Roman"/>
        </w:rPr>
        <w:t>В соответствии с пунктами 16, 20 Стандарта №256н объекты бухгалтерского учета, а также изменяющие их факты хозяйственной жизни отражаются в бухгалтерском учете-на основании первичных учетных документов в том отчетном периоде, в котором имели меси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Согласно пункту 23 Стандарта №256н, пункту 3 Инструкции №157н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Согласно пункту 29 Стандарта №256н, пункту 11 Инструкции №157н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Пунктами 114, 120 Инструкции №157н установлено, что операции по поступлению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соответствующими инструкциями. Учет операций по поступлению материальных запасов ведется в соответствии с содержанием факта хозяйственной жизни в Журнале операций расчетов с поставщиками и подрядчиками.</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соответствии с пунктами 33, 34 Инструкции 174н оприходование материальных запасов, полученных в рамках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 по дебету соответствующих счетов аналитического учета счета 010500000 "Материальные запасы" и кредиту счетов 030234730 "Увеличение кредиторской задолженности по приобретению материальных запасов".</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Журнал операций №4 (ф.0504071) согласно приложению 3 к Приказу №52н является регистром бухгалтерского учета.</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Учетной политикой учреждения в соответствии со статьей 7 Федерального закона №402-ФЗ, пунктом 4 Инструкции №157н ответственность за ведение бухгалтерского учета возложена на главного бухгалтера учреждения.</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Ответственность за грубое нарушение требований к бюджетному (бухгалтерскому учету), выразившееся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предусмотрена частью 4 статьи 15.15.6 Кодекса Российской Федерации об административных правонарушениях (с учетом пункта 5 примечания 4 к указанной статье).</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При этом примечанием 1 к указанной статье установлено, что предусмотренная настоящей статьей административная ответственность возлагается на должностных лиц муниципальных учреждений,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pPr>
        <w:spacing w:before="0" w:after="0"/>
        <w:jc w:val="both"/>
      </w:pP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Статьей 2.4 Кодекса Российской Федерации об административных правонарушениях установлено, что административной ответственности подлежит должностное лицо в случае</w:t>
      </w:r>
      <w:r>
        <w:rPr>
          <w:rFonts w:ascii="Times New Roman" w:eastAsia="Times New Roman" w:hAnsi="Times New Roman" w:cs="Times New Roman"/>
        </w:rPr>
        <w:t xml:space="preserve"> </w:t>
      </w:r>
      <w:r>
        <w:rPr>
          <w:rFonts w:ascii="Times New Roman" w:eastAsia="Times New Roman" w:hAnsi="Times New Roman" w:cs="Times New Roman"/>
        </w:rPr>
        <w:t>совершения им административного правонарушения в связи с неисполнением либо ненадлежащим исполнением своих служебных обязанностей. В примечании к данной статье указано, что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pPr>
        <w:spacing w:before="0" w:after="0"/>
        <w:ind w:firstLine="709"/>
        <w:jc w:val="both"/>
      </w:pPr>
      <w:r>
        <w:rPr>
          <w:rFonts w:ascii="Times New Roman" w:eastAsia="Times New Roman" w:hAnsi="Times New Roman" w:cs="Times New Roman"/>
        </w:rPr>
        <w:t>11.04.2023 главным бухгалтером учреждения Гордеевой Надеждой Ивановной приняты к бухгалтерскому учету и отражены по Дебету счета 07010000000000000.4.105.36.346 и Кредиту счета 07010000000000244.4.302.34.734 материальные запасы - конфорки в количестве 3 штук на общую сумму 18 200,00 руб., что подтверждается бухгалтерской записью в Журнале операций №4 за апрель 2023 года.</w:t>
      </w:r>
    </w:p>
    <w:p>
      <w:pPr>
        <w:spacing w:before="0" w:after="0"/>
        <w:ind w:firstLine="709"/>
        <w:jc w:val="both"/>
      </w:pPr>
      <w:r>
        <w:rPr>
          <w:rFonts w:ascii="Times New Roman" w:eastAsia="Times New Roman" w:hAnsi="Times New Roman" w:cs="Times New Roman"/>
        </w:rPr>
        <w:t>Вместе с тем материальные запасы (конфорки в количестве 3 штук) на общую сумму 18 200,00 руб. учреждением 11.04.2023 получены не были, соответственно, факт хозяйственной жизни по поступлению данных материальных запасов не свершился, в связи с чем такие материальные запасы не могли быть отражены в бухгалтерском учете.</w:t>
      </w:r>
    </w:p>
    <w:p>
      <w:pPr>
        <w:spacing w:before="0" w:after="0"/>
        <w:ind w:firstLine="709"/>
        <w:jc w:val="both"/>
      </w:pPr>
      <w:r>
        <w:rPr>
          <w:rFonts w:ascii="Times New Roman" w:eastAsia="Times New Roman" w:hAnsi="Times New Roman" w:cs="Times New Roman"/>
        </w:rPr>
        <w:t>Материальные запасы (конфорки в количестве 3 штук) на общую сумму 18 200,00 руб. получены учреждением 21.04.2023, что подтверждается подписанным заместителем заведующего учреждением Никитиным Д.В. документом о приемке от 11.04.2023 №913.</w:t>
      </w:r>
    </w:p>
    <w:p>
      <w:pPr>
        <w:spacing w:before="0" w:after="0"/>
        <w:ind w:firstLine="709"/>
        <w:jc w:val="both"/>
      </w:pPr>
      <w:r>
        <w:rPr>
          <w:rFonts w:ascii="Times New Roman" w:eastAsia="Times New Roman" w:hAnsi="Times New Roman" w:cs="Times New Roman"/>
        </w:rPr>
        <w:t>Учитывая вышеизложенное, в нарушение вышеуказанных норм законодательства о бухгалтерском учете главным бухгалтером учреждения Гордеевой Надеждой Ивановной в регистре бухгалтерского учета "Журнале операций №4 за апрель 2023 года бухгалтерской записью Дебет счета 07010000000000000.4.105.36.346 и Кредит счета 07010000000000244.4.302.34.734 произведена регистрация мнимого объекта бухгалтерского учета, не имевшего места 11.04.2023 факта хозяйственной жизни по поступлению и принятию к бухгалтерскому учету материальных запасов (конфорок в количестве 3 штук) на общую сумму 18 200,00 руб.</w:t>
      </w:r>
    </w:p>
    <w:p>
      <w:pPr>
        <w:spacing w:before="0" w:after="0"/>
        <w:ind w:firstLine="709"/>
        <w:jc w:val="both"/>
      </w:pPr>
      <w:r>
        <w:rPr>
          <w:rFonts w:ascii="Times New Roman" w:eastAsia="Times New Roman" w:hAnsi="Times New Roman" w:cs="Times New Roman"/>
        </w:rPr>
        <w:t>1</w:t>
      </w:r>
      <w:r>
        <w:rPr>
          <w:rFonts w:ascii="Times New Roman" w:eastAsia="Times New Roman" w:hAnsi="Times New Roman" w:cs="Times New Roman"/>
        </w:rPr>
        <w:t>1.04.2023 главным бухгалтером учреждения Гордеевой Надеждой Ивановной по адресу местонахождения учреждения: город Нижневартовск, улица Ханты-Мансийская, дом 27А, совершено административное правонарушение, ответственность за которое предусмотрена частью 4 статьи 15.15.6 Кодекса РФ об административных правонарушениях (с учетом пункта 5 примечания 4 к указанной статье), выразившееся в грубом нарушении требований к бюджетному (бухгалтерскому) учету, а именно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w:t>
      </w:r>
    </w:p>
    <w:p>
      <w:pPr>
        <w:spacing w:before="0" w:after="0"/>
        <w:ind w:firstLine="740"/>
        <w:jc w:val="both"/>
      </w:pPr>
      <w:r>
        <w:rPr>
          <w:rFonts w:ascii="Times New Roman" w:eastAsia="Times New Roman" w:hAnsi="Times New Roman" w:cs="Times New Roman"/>
        </w:rPr>
        <w:t xml:space="preserve">Ответственность за грубое нарушение требований к бюджетному (бухгалтерскому учету), выразившееся в регистрации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предусмотрена частью 4 статьи 15.15.6 Кодекса Российской Федерации об административных правонарушениях (с учетом </w:t>
      </w:r>
    </w:p>
    <w:p>
      <w:pPr>
        <w:spacing w:before="0" w:after="0"/>
        <w:ind w:firstLine="709"/>
        <w:jc w:val="both"/>
      </w:pPr>
      <w:r>
        <w:rPr>
          <w:rFonts w:ascii="Times New Roman" w:eastAsia="Times New Roman" w:hAnsi="Times New Roman" w:cs="Times New Roman"/>
        </w:rPr>
        <w:t>Согласно ч.1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p>
    <w:p>
      <w:pPr>
        <w:spacing w:before="0" w:after="0"/>
        <w:ind w:firstLine="606"/>
        <w:jc w:val="both"/>
      </w:pPr>
      <w:r>
        <w:rPr>
          <w:rFonts w:ascii="Times New Roman" w:eastAsia="Times New Roman" w:hAnsi="Times New Roman" w:cs="Times New Roman"/>
        </w:rPr>
        <w:t>Согласно ч. 3 ст. 3.4 Кодекса РФ об АП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pPr>
        <w:spacing w:before="0" w:after="0"/>
        <w:ind w:firstLine="606"/>
        <w:jc w:val="both"/>
      </w:pPr>
      <w:r>
        <w:rPr>
          <w:rFonts w:ascii="Times New Roman" w:eastAsia="Times New Roman" w:hAnsi="Times New Roman" w:cs="Times New Roman"/>
        </w:rPr>
        <w:t>Согласно ч. 1 ст. 4.1.1 Кодекса РФ об АП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pPr>
        <w:spacing w:before="0" w:after="0"/>
        <w:ind w:firstLine="606"/>
        <w:jc w:val="both"/>
      </w:pPr>
      <w:r>
        <w:rPr>
          <w:rFonts w:ascii="Times New Roman" w:eastAsia="Times New Roman" w:hAnsi="Times New Roman" w:cs="Times New Roman"/>
        </w:rPr>
        <w:t>Согласно ч. 2 ст. 3.4 Кодекса РФ об 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spacing w:before="0" w:after="0"/>
        <w:ind w:firstLine="606"/>
        <w:jc w:val="both"/>
      </w:pPr>
      <w:r>
        <w:rPr>
          <w:rFonts w:ascii="Times New Roman" w:eastAsia="Times New Roman" w:hAnsi="Times New Roman" w:cs="Times New Roman"/>
        </w:rPr>
        <w:t>Учитывая, что правонарушение совершено впервые, существенно не были нарушены охраняемые общественные отношения, нарушение устранено,</w:t>
      </w:r>
      <w:r>
        <w:rPr>
          <w:rFonts w:ascii="Times New Roman" w:eastAsia="Times New Roman" w:hAnsi="Times New Roman" w:cs="Times New Roman"/>
        </w:rPr>
        <w:t xml:space="preserve">  </w:t>
      </w:r>
      <w:r>
        <w:rPr>
          <w:rFonts w:ascii="Times New Roman" w:eastAsia="Times New Roman" w:hAnsi="Times New Roman" w:cs="Times New Roman"/>
        </w:rPr>
        <w:t>мировой судья полагает возможным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наказание</w:t>
      </w:r>
      <w:r>
        <w:rPr>
          <w:rFonts w:ascii="Times New Roman" w:eastAsia="Times New Roman" w:hAnsi="Times New Roman" w:cs="Times New Roman"/>
        </w:rPr>
        <w:t xml:space="preserve">  </w:t>
      </w:r>
      <w:r>
        <w:rPr>
          <w:rFonts w:ascii="Times New Roman" w:eastAsia="Times New Roman" w:hAnsi="Times New Roman" w:cs="Times New Roman"/>
        </w:rPr>
        <w:t>в виде предупреждения.</w:t>
      </w:r>
    </w:p>
    <w:p>
      <w:pPr>
        <w:widowControl w:val="0"/>
        <w:spacing w:before="0" w:after="0"/>
        <w:ind w:firstLine="709"/>
        <w:jc w:val="both"/>
      </w:pPr>
      <w:r>
        <w:rPr>
          <w:rFonts w:ascii="Times New Roman" w:eastAsia="Times New Roman" w:hAnsi="Times New Roman" w:cs="Times New Roman"/>
        </w:rPr>
        <w:t>Руководствуясь ст.ст. 29.9, 29.10, 32.2 Кодекса Российской Федерации об административных правонарушениях, мировой судья</w:t>
      </w:r>
    </w:p>
    <w:p>
      <w:pPr>
        <w:spacing w:before="0" w:after="0"/>
        <w:ind w:firstLine="1275"/>
        <w:jc w:val="both"/>
        <w:rPr>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1275"/>
        <w:jc w:val="both"/>
      </w:pPr>
    </w:p>
    <w:p>
      <w:pPr>
        <w:spacing w:before="0" w:after="0"/>
        <w:ind w:firstLine="709"/>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Главного бухгалтера м</w:t>
      </w:r>
      <w:r>
        <w:rPr>
          <w:rFonts w:ascii="Times New Roman" w:eastAsia="Times New Roman" w:hAnsi="Times New Roman" w:cs="Times New Roman"/>
        </w:rPr>
        <w:t>униципального бюджетного дошкольного образовательного учреждения детского сада «Успех» Гордеев</w:t>
      </w:r>
      <w:r>
        <w:rPr>
          <w:rFonts w:ascii="Times New Roman" w:eastAsia="Times New Roman" w:hAnsi="Times New Roman" w:cs="Times New Roman"/>
        </w:rPr>
        <w:t>у</w:t>
      </w:r>
      <w:r>
        <w:rPr>
          <w:rFonts w:ascii="Times New Roman" w:eastAsia="Times New Roman" w:hAnsi="Times New Roman" w:cs="Times New Roman"/>
        </w:rPr>
        <w:t xml:space="preserve"> Надежд</w:t>
      </w:r>
      <w:r>
        <w:rPr>
          <w:rFonts w:ascii="Times New Roman" w:eastAsia="Times New Roman" w:hAnsi="Times New Roman" w:cs="Times New Roman"/>
        </w:rPr>
        <w:t>у</w:t>
      </w:r>
      <w:r>
        <w:rPr>
          <w:rFonts w:ascii="Times New Roman" w:eastAsia="Times New Roman" w:hAnsi="Times New Roman" w:cs="Times New Roman"/>
        </w:rPr>
        <w:t xml:space="preserve"> Ивановн</w:t>
      </w:r>
      <w:r>
        <w:rPr>
          <w:rFonts w:ascii="Times New Roman" w:eastAsia="Times New Roman" w:hAnsi="Times New Roman" w:cs="Times New Roman"/>
        </w:rPr>
        <w:t>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w:t>
      </w:r>
      <w:r>
        <w:rPr>
          <w:rFonts w:ascii="Times New Roman" w:eastAsia="Times New Roman" w:hAnsi="Times New Roman" w:cs="Times New Roman"/>
        </w:rPr>
        <w:t xml:space="preserve"> ч. 4 </w:t>
      </w:r>
      <w:r>
        <w:rPr>
          <w:rFonts w:ascii="Times New Roman" w:eastAsia="Times New Roman" w:hAnsi="Times New Roman" w:cs="Times New Roman"/>
        </w:rPr>
        <w:t xml:space="preserve"> </w:t>
      </w:r>
      <w:r>
        <w:rPr>
          <w:rFonts w:ascii="Times New Roman" w:eastAsia="Times New Roman" w:hAnsi="Times New Roman" w:cs="Times New Roman"/>
        </w:rPr>
        <w:t>ст. 15.</w:t>
      </w:r>
      <w:r>
        <w:rPr>
          <w:rFonts w:ascii="Times New Roman" w:eastAsia="Times New Roman" w:hAnsi="Times New Roman" w:cs="Times New Roman"/>
        </w:rPr>
        <w:t>15.6</w:t>
      </w:r>
      <w:r>
        <w:rPr>
          <w:rFonts w:ascii="Times New Roman" w:eastAsia="Times New Roman" w:hAnsi="Times New Roman" w:cs="Times New Roman"/>
        </w:rPr>
        <w:t xml:space="preserve"> Кодекса РФ об АП </w:t>
      </w:r>
      <w:r>
        <w:rPr>
          <w:rFonts w:ascii="Times New Roman" w:eastAsia="Times New Roman" w:hAnsi="Times New Roman" w:cs="Times New Roman"/>
        </w:rPr>
        <w:t xml:space="preserve">и назначить наказание в виде </w:t>
      </w:r>
      <w:r>
        <w:rPr>
          <w:rFonts w:ascii="Times New Roman" w:eastAsia="Times New Roman" w:hAnsi="Times New Roman" w:cs="Times New Roman"/>
        </w:rPr>
        <w:t>предупреждения</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Нижневартовский городской суд Ханты-Мансийского автономного округа-Югры, через мирового судью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606"/>
        <w:jc w:val="both"/>
      </w:pPr>
    </w:p>
    <w:p>
      <w:pPr>
        <w:spacing w:before="0" w:after="0"/>
        <w:ind w:firstLine="606"/>
        <w:jc w:val="both"/>
        <w:rPr>
          <w:rStyle w:val="DefaultParagraphFont"/>
          <w:sz w:val="24"/>
          <w:szCs w:val="24"/>
        </w:rPr>
      </w:pPr>
      <w:r>
        <w:rPr>
          <w:rStyle w:val="cat-UserDefinedgrp-49rplc-87"/>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p>
    <w:p>
      <w:pPr>
        <w:spacing w:before="0" w:after="0"/>
        <w:ind w:firstLine="606"/>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О.С. Полякова</w:t>
      </w:r>
    </w:p>
    <w:p>
      <w:pPr>
        <w:spacing w:before="0" w:after="0"/>
        <w:ind w:firstLine="606"/>
        <w:jc w:val="both"/>
      </w:pPr>
      <w:r>
        <w:rPr>
          <w:rStyle w:val="cat-UserDefinedgrp-50rplc-89"/>
          <w:rFonts w:ascii="Times New Roman" w:eastAsia="Times New Roman" w:hAnsi="Times New Roman" w:cs="Times New Roman"/>
        </w:rPr>
        <w:t>...</w:t>
      </w:r>
    </w:p>
    <w:p>
      <w:pPr>
        <w:spacing w:before="0" w:after="0"/>
        <w:ind w:firstLine="606"/>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6rplc-11">
    <w:name w:val="cat-ExternalSystemDefined grp-46 rplc-11"/>
    <w:basedOn w:val="DefaultParagraphFont"/>
  </w:style>
  <w:style w:type="character" w:customStyle="1" w:styleId="cat-UserDefined921666210grp-48rplc-14">
    <w:name w:val="cat-UserDefined921666210 grp-48 rplc-14"/>
    <w:basedOn w:val="DefaultParagraphFont"/>
  </w:style>
  <w:style w:type="character" w:customStyle="1" w:styleId="cat-ExternalSystemDefinedgrp-47rplc-17">
    <w:name w:val="cat-ExternalSystemDefined grp-47 rplc-17"/>
    <w:basedOn w:val="DefaultParagraphFont"/>
  </w:style>
  <w:style w:type="character" w:customStyle="1" w:styleId="cat-ExternalSystemDefinedgrp-45rplc-18">
    <w:name w:val="cat-ExternalSystemDefined grp-45 rplc-18"/>
    <w:basedOn w:val="DefaultParagraphFont"/>
  </w:style>
  <w:style w:type="character" w:customStyle="1" w:styleId="cat-UserDefinedgrp-49rplc-87">
    <w:name w:val="cat-UserDefined grp-49 rplc-87"/>
    <w:basedOn w:val="DefaultParagraphFont"/>
  </w:style>
  <w:style w:type="character" w:customStyle="1" w:styleId="cat-UserDefinedgrp-50rplc-89">
    <w:name w:val="cat-UserDefined grp-50 rplc-8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